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1053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22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г. Сургут, ул. Гагарина, д.9,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Магеррамовой </w:t>
      </w:r>
      <w:r>
        <w:rPr>
          <w:rFonts w:ascii="Times New Roman" w:eastAsia="Times New Roman" w:hAnsi="Times New Roman" w:cs="Times New Roman"/>
          <w:sz w:val="28"/>
          <w:szCs w:val="28"/>
        </w:rPr>
        <w:t>Самиры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Самаркандовны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UserDefinedgrp-24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Магеррамова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Сургуту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установленный законодательство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>м о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алогах и сборах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Магеррамова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Магеррамовой С.С.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Магеррамовой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30874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25.03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Магеррамовой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Магеррамовой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Магеррам</w:t>
      </w:r>
      <w:r>
        <w:rPr>
          <w:rFonts w:ascii="Times New Roman" w:eastAsia="Times New Roman" w:hAnsi="Times New Roman" w:cs="Times New Roman"/>
          <w:sz w:val="28"/>
          <w:szCs w:val="28"/>
        </w:rPr>
        <w:t>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Самир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Самаркандовн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«22</w:t>
      </w:r>
      <w:r>
        <w:rPr>
          <w:rFonts w:ascii="Times New Roman" w:eastAsia="Times New Roman" w:hAnsi="Times New Roman" w:cs="Times New Roman"/>
          <w:sz w:val="18"/>
          <w:szCs w:val="18"/>
        </w:rPr>
        <w:t>»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мая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1053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 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4rplc-15">
    <w:name w:val="cat-UserDefined grp-24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